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Академіка Павлова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62-Д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226C1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1-02-007627-a" w:history="1">
        <w:r w:rsidR="00444E71" w:rsidRPr="00444E71">
          <w:rPr>
            <w:rFonts w:ascii="Times New Roman" w:eastAsia="Times New Roman" w:hAnsi="Times New Roman"/>
            <w:sz w:val="28"/>
            <w:szCs w:val="28"/>
            <w:lang w:eastAsia="ru-RU"/>
          </w:rPr>
          <w:t>UA-2021-11-02-007627-a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дитячих ігрових майданчиків груп № </w:t>
      </w:r>
      <w:r w:rsidR="00D714AE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bookmarkStart w:id="1" w:name="_GoBack"/>
      <w:bookmarkEnd w:id="1"/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391 547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391 547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26C17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44E71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62EA0"/>
    <w:rsid w:val="00C819C9"/>
    <w:rsid w:val="00C9436F"/>
    <w:rsid w:val="00CB3434"/>
    <w:rsid w:val="00CE2CCF"/>
    <w:rsid w:val="00CF44EB"/>
    <w:rsid w:val="00D417A2"/>
    <w:rsid w:val="00D57C57"/>
    <w:rsid w:val="00D641D7"/>
    <w:rsid w:val="00D714AE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B2E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2-007627-a-kapitalnyj-remont-dytyachyx-ihrovyx-majdanchykiv-hrup-4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2021-11-04T13:25:00Z</dcterms:modified>
</cp:coreProperties>
</file>